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FBCEE" w14:textId="77777777" w:rsidR="001E7FD5" w:rsidRDefault="001E7FD5" w:rsidP="001E7FD5">
      <w:pPr>
        <w:ind w:left="1080" w:right="1182"/>
        <w:jc w:val="center"/>
        <w:rPr>
          <w:rFonts w:ascii="Arial" w:hAnsi="Arial"/>
          <w:b/>
          <w:bCs/>
          <w:color w:val="003366"/>
          <w:sz w:val="36"/>
        </w:rPr>
      </w:pPr>
      <w:r>
        <w:rPr>
          <w:rFonts w:ascii="Arial" w:hAnsi="Arial"/>
          <w:b/>
          <w:bCs/>
          <w:color w:val="003366"/>
          <w:sz w:val="36"/>
        </w:rPr>
        <w:t>JOB DESCRIPTION</w:t>
      </w:r>
    </w:p>
    <w:p w14:paraId="6F3FE1AE" w14:textId="77777777" w:rsidR="001E7FD5" w:rsidRDefault="001E7FD5" w:rsidP="001E7FD5">
      <w:pPr>
        <w:ind w:left="1080" w:right="1182"/>
        <w:jc w:val="both"/>
        <w:rPr>
          <w:rFonts w:ascii="Arial" w:hAnsi="Arial"/>
          <w:sz w:val="22"/>
        </w:rPr>
      </w:pPr>
    </w:p>
    <w:p w14:paraId="00C1CDB8" w14:textId="77777777" w:rsidR="001E7FD5" w:rsidRPr="001E7FD5" w:rsidRDefault="001E7FD5" w:rsidP="001E7FD5">
      <w:pPr>
        <w:ind w:right="849"/>
        <w:jc w:val="both"/>
        <w:rPr>
          <w:rFonts w:ascii="Arial" w:hAnsi="Arial" w:cs="Arial"/>
        </w:rPr>
      </w:pPr>
      <w:r w:rsidRPr="001E7FD5">
        <w:rPr>
          <w:rFonts w:ascii="Arial" w:hAnsi="Arial" w:cs="Arial"/>
          <w:b/>
          <w:bCs/>
          <w:color w:val="003366"/>
        </w:rPr>
        <w:t>Post Title:</w:t>
      </w:r>
      <w:r w:rsidRPr="001E7FD5">
        <w:rPr>
          <w:rFonts w:ascii="Arial" w:hAnsi="Arial" w:cs="Arial"/>
          <w:b/>
          <w:bCs/>
          <w:color w:val="003366"/>
        </w:rPr>
        <w:tab/>
      </w:r>
      <w:r w:rsidRPr="001E7FD5">
        <w:rPr>
          <w:rFonts w:ascii="Arial" w:hAnsi="Arial" w:cs="Arial"/>
        </w:rPr>
        <w:tab/>
        <w:t>Senior Marketing Officer</w:t>
      </w:r>
    </w:p>
    <w:p w14:paraId="25FDC8EA" w14:textId="77777777" w:rsidR="001E7FD5" w:rsidRPr="001E7FD5" w:rsidRDefault="001E7FD5" w:rsidP="001E7FD5">
      <w:pPr>
        <w:ind w:right="849"/>
        <w:jc w:val="both"/>
        <w:rPr>
          <w:rFonts w:ascii="Arial" w:hAnsi="Arial" w:cs="Arial"/>
        </w:rPr>
      </w:pPr>
      <w:r w:rsidRPr="001E7FD5">
        <w:rPr>
          <w:rFonts w:ascii="Arial" w:hAnsi="Arial" w:cs="Arial"/>
          <w:b/>
          <w:bCs/>
          <w:color w:val="003366"/>
        </w:rPr>
        <w:t>Post Reference:</w:t>
      </w:r>
      <w:r w:rsidRPr="001E7FD5">
        <w:rPr>
          <w:rFonts w:ascii="Arial" w:hAnsi="Arial" w:cs="Arial"/>
          <w:b/>
          <w:bCs/>
          <w:color w:val="003366"/>
        </w:rPr>
        <w:tab/>
      </w:r>
    </w:p>
    <w:p w14:paraId="14116DE9" w14:textId="77777777" w:rsidR="001E7FD5" w:rsidRPr="001E7FD5" w:rsidRDefault="001E7FD5" w:rsidP="001E7FD5">
      <w:pPr>
        <w:ind w:right="849"/>
        <w:jc w:val="both"/>
        <w:rPr>
          <w:rFonts w:ascii="Arial" w:hAnsi="Arial" w:cs="Arial"/>
        </w:rPr>
      </w:pPr>
      <w:r w:rsidRPr="001E7FD5">
        <w:rPr>
          <w:rFonts w:ascii="Arial" w:hAnsi="Arial" w:cs="Arial"/>
          <w:b/>
          <w:bCs/>
          <w:color w:val="003366"/>
        </w:rPr>
        <w:t>Grade:</w:t>
      </w:r>
      <w:r w:rsidRPr="001E7FD5">
        <w:rPr>
          <w:rFonts w:ascii="Arial" w:hAnsi="Arial" w:cs="Arial"/>
        </w:rPr>
        <w:tab/>
      </w:r>
      <w:r w:rsidRPr="001E7FD5">
        <w:rPr>
          <w:rFonts w:ascii="Arial" w:hAnsi="Arial" w:cs="Arial"/>
        </w:rPr>
        <w:tab/>
        <w:t>L</w:t>
      </w:r>
    </w:p>
    <w:p w14:paraId="7BB24BC2" w14:textId="77777777" w:rsidR="001E7FD5" w:rsidRPr="001E7FD5" w:rsidRDefault="001E7FD5" w:rsidP="001E7FD5">
      <w:pPr>
        <w:ind w:right="849"/>
        <w:jc w:val="both"/>
        <w:rPr>
          <w:rFonts w:ascii="Arial" w:hAnsi="Arial" w:cs="Arial"/>
        </w:rPr>
      </w:pPr>
      <w:r w:rsidRPr="001E7FD5">
        <w:rPr>
          <w:rFonts w:ascii="Arial" w:hAnsi="Arial" w:cs="Arial"/>
          <w:b/>
          <w:bCs/>
          <w:color w:val="003366"/>
        </w:rPr>
        <w:t>Responsible to:</w:t>
      </w:r>
      <w:r w:rsidRPr="001E7FD5">
        <w:rPr>
          <w:rFonts w:ascii="Arial" w:hAnsi="Arial" w:cs="Arial"/>
          <w:b/>
          <w:bCs/>
          <w:color w:val="003366"/>
        </w:rPr>
        <w:tab/>
      </w:r>
      <w:r w:rsidR="004B1CFE">
        <w:rPr>
          <w:rFonts w:ascii="Arial" w:hAnsi="Arial" w:cs="Arial"/>
        </w:rPr>
        <w:t>Business</w:t>
      </w:r>
      <w:r w:rsidR="00AD2902">
        <w:rPr>
          <w:rFonts w:ascii="Arial" w:hAnsi="Arial" w:cs="Arial"/>
        </w:rPr>
        <w:t xml:space="preserve"> Marketing Manager</w:t>
      </w:r>
    </w:p>
    <w:p w14:paraId="02115E4F" w14:textId="77777777" w:rsidR="001E7FD5" w:rsidRPr="001E7FD5" w:rsidRDefault="001E7FD5" w:rsidP="001E7FD5">
      <w:pPr>
        <w:pStyle w:val="Heading2"/>
        <w:ind w:right="849"/>
        <w:rPr>
          <w:rFonts w:ascii="Arial" w:hAnsi="Arial" w:cs="Arial"/>
        </w:rPr>
      </w:pPr>
    </w:p>
    <w:p w14:paraId="6F5BAC20" w14:textId="77777777" w:rsidR="001E7FD5" w:rsidRDefault="001E7FD5" w:rsidP="001E7FD5">
      <w:pPr>
        <w:pStyle w:val="Heading2"/>
        <w:spacing w:before="200" w:after="120"/>
        <w:ind w:right="849"/>
        <w:rPr>
          <w:rFonts w:ascii="Arial" w:hAnsi="Arial" w:cs="Arial"/>
          <w:color w:val="063A5E" w:themeColor="accent3" w:themeShade="80"/>
        </w:rPr>
      </w:pPr>
      <w:r w:rsidRPr="001E7FD5">
        <w:rPr>
          <w:rFonts w:ascii="Arial" w:hAnsi="Arial" w:cs="Arial"/>
          <w:color w:val="063A5E" w:themeColor="accent3" w:themeShade="80"/>
        </w:rPr>
        <w:t>Job Purpose</w:t>
      </w:r>
    </w:p>
    <w:p w14:paraId="2AE74702" w14:textId="77777777" w:rsidR="00687D90" w:rsidRDefault="00687D90" w:rsidP="00687D90"/>
    <w:p w14:paraId="059BDA31" w14:textId="77777777" w:rsidR="00687D90" w:rsidRDefault="00687D90" w:rsidP="00687D90">
      <w:pPr>
        <w:pStyle w:val="Default"/>
        <w:rPr>
          <w:sz w:val="22"/>
          <w:szCs w:val="22"/>
        </w:rPr>
      </w:pPr>
      <w:r w:rsidRPr="00735995">
        <w:rPr>
          <w:sz w:val="22"/>
          <w:szCs w:val="22"/>
        </w:rPr>
        <w:t xml:space="preserve">To support the </w:t>
      </w:r>
      <w:r>
        <w:rPr>
          <w:sz w:val="22"/>
          <w:szCs w:val="22"/>
        </w:rPr>
        <w:t>Tees Valley Combined Authority g</w:t>
      </w:r>
      <w:r w:rsidRPr="00735995">
        <w:rPr>
          <w:sz w:val="22"/>
          <w:szCs w:val="22"/>
        </w:rPr>
        <w:t xml:space="preserve">roup </w:t>
      </w:r>
      <w:r>
        <w:rPr>
          <w:sz w:val="22"/>
          <w:szCs w:val="22"/>
        </w:rPr>
        <w:t>as it builds and markets</w:t>
      </w:r>
      <w:r w:rsidRPr="00735995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compelling case to </w:t>
      </w:r>
      <w:r w:rsidRPr="00735995">
        <w:rPr>
          <w:sz w:val="22"/>
          <w:szCs w:val="22"/>
        </w:rPr>
        <w:t xml:space="preserve">invest, visit, live and work </w:t>
      </w:r>
      <w:r>
        <w:rPr>
          <w:sz w:val="22"/>
          <w:szCs w:val="22"/>
        </w:rPr>
        <w:t xml:space="preserve">in Tees Valley. </w:t>
      </w:r>
    </w:p>
    <w:p w14:paraId="470E41B2" w14:textId="77777777" w:rsidR="00687D90" w:rsidRDefault="00687D90" w:rsidP="00687D90">
      <w:pPr>
        <w:pStyle w:val="Default"/>
        <w:rPr>
          <w:sz w:val="22"/>
          <w:szCs w:val="22"/>
        </w:rPr>
      </w:pPr>
    </w:p>
    <w:p w14:paraId="08FB36D7" w14:textId="77777777" w:rsidR="00687D90" w:rsidRDefault="00687D90" w:rsidP="00687D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role holder will </w:t>
      </w:r>
      <w:bookmarkStart w:id="0" w:name="_Hlk49597376"/>
      <w:r>
        <w:rPr>
          <w:sz w:val="22"/>
          <w:szCs w:val="22"/>
        </w:rPr>
        <w:t xml:space="preserve">support the </w:t>
      </w:r>
      <w:r w:rsidR="004B1CFE" w:rsidRPr="007D68A7">
        <w:rPr>
          <w:sz w:val="22"/>
          <w:szCs w:val="22"/>
        </w:rPr>
        <w:t xml:space="preserve">Business </w:t>
      </w:r>
      <w:r>
        <w:rPr>
          <w:sz w:val="22"/>
          <w:szCs w:val="22"/>
        </w:rPr>
        <w:t xml:space="preserve">Marketing Manager </w:t>
      </w:r>
      <w:bookmarkEnd w:id="0"/>
      <w:r>
        <w:rPr>
          <w:sz w:val="22"/>
          <w:szCs w:val="22"/>
        </w:rPr>
        <w:t xml:space="preserve">to deliver a </w:t>
      </w:r>
      <w:r w:rsidRPr="00735995">
        <w:rPr>
          <w:sz w:val="22"/>
          <w:szCs w:val="22"/>
        </w:rPr>
        <w:t xml:space="preserve">wide range of </w:t>
      </w:r>
      <w:r>
        <w:rPr>
          <w:sz w:val="22"/>
          <w:szCs w:val="22"/>
        </w:rPr>
        <w:t xml:space="preserve">campaigns across the group, </w:t>
      </w:r>
      <w:r w:rsidR="000A3909">
        <w:rPr>
          <w:sz w:val="22"/>
          <w:szCs w:val="22"/>
        </w:rPr>
        <w:t>supporting</w:t>
      </w:r>
      <w:r>
        <w:rPr>
          <w:sz w:val="22"/>
          <w:szCs w:val="22"/>
        </w:rPr>
        <w:t xml:space="preserve"> the development and execution of a programme of activities to market the region. </w:t>
      </w:r>
    </w:p>
    <w:p w14:paraId="28737C2C" w14:textId="77777777" w:rsidR="00687D90" w:rsidRPr="00687D90" w:rsidRDefault="00687D90" w:rsidP="00687D90"/>
    <w:p w14:paraId="716F61F3" w14:textId="77777777" w:rsidR="00687D90" w:rsidRPr="00DA0377" w:rsidRDefault="00687D90" w:rsidP="00687D90">
      <w:pPr>
        <w:pStyle w:val="Default"/>
        <w:rPr>
          <w:rFonts w:eastAsiaTheme="minorHAnsi"/>
          <w:color w:val="000000" w:themeColor="text1"/>
          <w:sz w:val="22"/>
          <w:szCs w:val="22"/>
        </w:rPr>
      </w:pPr>
      <w:r w:rsidRPr="00DA0377">
        <w:rPr>
          <w:sz w:val="22"/>
          <w:szCs w:val="22"/>
        </w:rPr>
        <w:t>The Tees Valley Combined Authority group includes the Tees Valley Combined</w:t>
      </w:r>
      <w:r>
        <w:rPr>
          <w:sz w:val="22"/>
          <w:szCs w:val="22"/>
        </w:rPr>
        <w:t xml:space="preserve"> </w:t>
      </w:r>
      <w:r w:rsidRPr="00DA0377">
        <w:rPr>
          <w:sz w:val="22"/>
          <w:szCs w:val="22"/>
        </w:rPr>
        <w:t xml:space="preserve">Authority, Teesworks/South Tees Development Corporation and Teesside International Airport. </w:t>
      </w:r>
    </w:p>
    <w:p w14:paraId="590D896F" w14:textId="77777777" w:rsidR="00687D90" w:rsidRDefault="00687D90" w:rsidP="001E7FD5">
      <w:pPr>
        <w:pStyle w:val="Default"/>
        <w:rPr>
          <w:sz w:val="22"/>
          <w:szCs w:val="22"/>
        </w:rPr>
      </w:pPr>
    </w:p>
    <w:p w14:paraId="775E3F5D" w14:textId="77777777" w:rsidR="00687D90" w:rsidRPr="001E7FD5" w:rsidRDefault="00687D90" w:rsidP="001E7FD5">
      <w:pPr>
        <w:pStyle w:val="Default"/>
        <w:rPr>
          <w:sz w:val="22"/>
          <w:szCs w:val="22"/>
        </w:rPr>
      </w:pPr>
    </w:p>
    <w:p w14:paraId="75B1BD08" w14:textId="77777777" w:rsidR="001E7FD5" w:rsidRPr="001E7FD5" w:rsidRDefault="001E7FD5" w:rsidP="001E7FD5">
      <w:pPr>
        <w:pStyle w:val="Heading2"/>
        <w:spacing w:before="200" w:after="120"/>
        <w:ind w:right="849"/>
        <w:rPr>
          <w:rFonts w:ascii="Arial" w:hAnsi="Arial" w:cs="Arial"/>
          <w:sz w:val="22"/>
        </w:rPr>
      </w:pPr>
      <w:r w:rsidRPr="001E7FD5">
        <w:rPr>
          <w:rFonts w:ascii="Arial" w:hAnsi="Arial" w:cs="Arial"/>
          <w:color w:val="063A5E" w:themeColor="accent3" w:themeShade="80"/>
        </w:rPr>
        <w:t xml:space="preserve">Duties &amp; Responsibilities </w:t>
      </w:r>
      <w:r w:rsidRPr="001E7FD5">
        <w:rPr>
          <w:rFonts w:ascii="Arial" w:hAnsi="Arial" w:cs="Arial"/>
          <w:sz w:val="22"/>
        </w:rPr>
        <w:tab/>
      </w:r>
    </w:p>
    <w:p w14:paraId="3EADCBA0" w14:textId="77777777" w:rsidR="001E7FD5" w:rsidRPr="001E7FD5" w:rsidRDefault="001E7FD5" w:rsidP="001E7FD5">
      <w:pPr>
        <w:rPr>
          <w:rFonts w:ascii="Arial" w:hAnsi="Arial" w:cs="Arial"/>
          <w:bCs/>
          <w:color w:val="FF0000"/>
          <w:sz w:val="22"/>
          <w:szCs w:val="22"/>
        </w:rPr>
      </w:pPr>
    </w:p>
    <w:p w14:paraId="2C698C5F" w14:textId="77777777" w:rsidR="00323BF8" w:rsidRPr="00E039D2" w:rsidRDefault="001E7FD5" w:rsidP="00323BF8">
      <w:pPr>
        <w:pStyle w:val="ListParagraph"/>
        <w:numPr>
          <w:ilvl w:val="0"/>
          <w:numId w:val="1"/>
        </w:numPr>
        <w:ind w:left="357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039D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</w:t>
      </w:r>
      <w:r w:rsidRPr="00E039D2">
        <w:rPr>
          <w:rFonts w:asciiTheme="minorHAnsi" w:hAnsiTheme="minorHAnsi" w:cstheme="minorHAnsi"/>
          <w:color w:val="000000" w:themeColor="text1"/>
          <w:sz w:val="22"/>
          <w:szCs w:val="22"/>
        </w:rPr>
        <w:t>he development, production and maintenance of a complete range of marketing products and services including:</w:t>
      </w:r>
      <w:r w:rsidR="00696144" w:rsidRPr="00E039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039D2">
        <w:rPr>
          <w:rFonts w:asciiTheme="minorHAnsi" w:hAnsiTheme="minorHAnsi" w:cstheme="minorHAnsi"/>
          <w:color w:val="000000" w:themeColor="text1"/>
          <w:sz w:val="22"/>
          <w:szCs w:val="22"/>
        </w:rPr>
        <w:t>direct marketing activity, literature, display material, websites etc</w:t>
      </w:r>
    </w:p>
    <w:p w14:paraId="683AEAC8" w14:textId="77777777" w:rsidR="00323BF8" w:rsidRPr="00E039D2" w:rsidRDefault="00323BF8" w:rsidP="00323BF8">
      <w:pPr>
        <w:pStyle w:val="ListParagraph"/>
        <w:ind w:left="357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74DE56E" w14:textId="77777777" w:rsidR="00323BF8" w:rsidRPr="00E039D2" w:rsidRDefault="00323BF8" w:rsidP="00323BF8">
      <w:pPr>
        <w:pStyle w:val="ListParagraph"/>
        <w:numPr>
          <w:ilvl w:val="0"/>
          <w:numId w:val="1"/>
        </w:numPr>
        <w:ind w:left="357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039D2">
        <w:rPr>
          <w:rFonts w:asciiTheme="minorHAnsi" w:hAnsiTheme="minorHAnsi" w:cstheme="minorHAnsi"/>
          <w:sz w:val="22"/>
          <w:szCs w:val="22"/>
        </w:rPr>
        <w:t>To support the delivery of the business marketing strategy for Tees Valley including the promotion of the opportunities for businesses to grow and move to Tees Valley</w:t>
      </w:r>
    </w:p>
    <w:p w14:paraId="42678095" w14:textId="77777777" w:rsidR="00323BF8" w:rsidRPr="00E039D2" w:rsidRDefault="00323BF8" w:rsidP="00323BF8">
      <w:pPr>
        <w:pStyle w:val="ListParagrap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7BCA2E2" w14:textId="77777777" w:rsidR="00C51CBF" w:rsidRPr="00E039D2" w:rsidRDefault="001529E8" w:rsidP="00C51CBF">
      <w:pPr>
        <w:pStyle w:val="ListParagraph"/>
        <w:numPr>
          <w:ilvl w:val="0"/>
          <w:numId w:val="1"/>
        </w:numPr>
        <w:ind w:left="357"/>
        <w:rPr>
          <w:rFonts w:asciiTheme="minorHAnsi" w:hAnsiTheme="minorHAnsi" w:cstheme="minorHAnsi"/>
          <w:sz w:val="22"/>
          <w:szCs w:val="22"/>
          <w:lang w:eastAsia="en-US"/>
        </w:rPr>
      </w:pPr>
      <w:r w:rsidRPr="00E039D2">
        <w:rPr>
          <w:rFonts w:asciiTheme="minorHAnsi" w:hAnsiTheme="minorHAnsi" w:cstheme="minorHAnsi"/>
          <w:sz w:val="22"/>
          <w:szCs w:val="22"/>
          <w:lang w:eastAsia="en-US"/>
        </w:rPr>
        <w:t xml:space="preserve">To create and maintain digital content for business to engage </w:t>
      </w:r>
      <w:r w:rsidR="00C51CBF" w:rsidRPr="00E039D2">
        <w:rPr>
          <w:rFonts w:asciiTheme="minorHAnsi" w:hAnsiTheme="minorHAnsi" w:cstheme="minorHAnsi"/>
          <w:sz w:val="22"/>
          <w:szCs w:val="22"/>
          <w:lang w:eastAsia="en-US"/>
        </w:rPr>
        <w:t>with the business community</w:t>
      </w:r>
      <w:r w:rsidRPr="00E039D2">
        <w:rPr>
          <w:rFonts w:asciiTheme="minorHAnsi" w:hAnsiTheme="minorHAnsi" w:cstheme="minorHAnsi"/>
          <w:sz w:val="22"/>
          <w:szCs w:val="22"/>
          <w:lang w:eastAsia="en-US"/>
        </w:rPr>
        <w:t xml:space="preserve"> and </w:t>
      </w:r>
      <w:r w:rsidRPr="00E039D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promot</w:t>
      </w:r>
      <w:r w:rsidR="00C51CBF" w:rsidRPr="00E039D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</w:t>
      </w:r>
      <w:r w:rsidRPr="00E039D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CC68FD" w:rsidRPr="00E039D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the</w:t>
      </w:r>
      <w:r w:rsidR="00C51CBF" w:rsidRPr="00E039D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support available and</w:t>
      </w:r>
      <w:r w:rsidR="00CC68FD" w:rsidRPr="00E039D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opportunities</w:t>
      </w:r>
      <w:r w:rsidR="00C51CBF" w:rsidRPr="00E039D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in</w:t>
      </w:r>
      <w:r w:rsidR="00CC68FD" w:rsidRPr="00E039D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E039D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Tees Valley</w:t>
      </w:r>
    </w:p>
    <w:p w14:paraId="3AC167E8" w14:textId="77777777" w:rsidR="00C51CBF" w:rsidRPr="00E039D2" w:rsidRDefault="00C51CBF" w:rsidP="00C51CB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8BC04C7" w14:textId="77777777" w:rsidR="00C51CBF" w:rsidRPr="00E039D2" w:rsidRDefault="00C51CBF" w:rsidP="00C51CBF">
      <w:pPr>
        <w:pStyle w:val="ListParagraph"/>
        <w:numPr>
          <w:ilvl w:val="0"/>
          <w:numId w:val="1"/>
        </w:numPr>
        <w:ind w:left="357"/>
        <w:rPr>
          <w:rFonts w:asciiTheme="minorHAnsi" w:hAnsiTheme="minorHAnsi" w:cstheme="minorHAnsi"/>
          <w:sz w:val="22"/>
          <w:szCs w:val="22"/>
          <w:lang w:eastAsia="en-US"/>
        </w:rPr>
      </w:pPr>
      <w:r w:rsidRPr="00E039D2">
        <w:rPr>
          <w:rFonts w:asciiTheme="minorHAnsi" w:hAnsiTheme="minorHAnsi" w:cstheme="minorHAnsi"/>
          <w:sz w:val="22"/>
          <w:szCs w:val="22"/>
        </w:rPr>
        <w:t>To support marketing activities for Tees Valley Business and Invest Tees Valley, including multimedia campaigns, brand development and creating marketing plans</w:t>
      </w:r>
    </w:p>
    <w:p w14:paraId="5010036F" w14:textId="77777777" w:rsidR="000A3909" w:rsidRPr="00E039D2" w:rsidRDefault="000A3909" w:rsidP="00CC68F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609B8F" w14:textId="77777777" w:rsidR="001E7FD5" w:rsidRPr="00E039D2" w:rsidRDefault="001E7FD5" w:rsidP="001E7FD5">
      <w:pPr>
        <w:numPr>
          <w:ilvl w:val="0"/>
          <w:numId w:val="1"/>
        </w:numPr>
        <w:ind w:left="357"/>
        <w:rPr>
          <w:rFonts w:asciiTheme="minorHAnsi" w:hAnsiTheme="minorHAnsi" w:cstheme="minorHAnsi"/>
          <w:sz w:val="22"/>
          <w:szCs w:val="22"/>
        </w:rPr>
      </w:pPr>
      <w:r w:rsidRPr="00E039D2">
        <w:rPr>
          <w:rFonts w:asciiTheme="minorHAnsi" w:hAnsiTheme="minorHAnsi" w:cstheme="minorHAnsi"/>
          <w:sz w:val="22"/>
          <w:szCs w:val="22"/>
        </w:rPr>
        <w:t xml:space="preserve">To maintain a formal and informal network across the </w:t>
      </w:r>
      <w:r w:rsidR="000A3909" w:rsidRPr="00E039D2">
        <w:rPr>
          <w:rFonts w:asciiTheme="minorHAnsi" w:hAnsiTheme="minorHAnsi" w:cstheme="minorHAnsi"/>
          <w:sz w:val="22"/>
          <w:szCs w:val="22"/>
        </w:rPr>
        <w:t xml:space="preserve">Tees Valley </w:t>
      </w:r>
      <w:r w:rsidRPr="00E039D2">
        <w:rPr>
          <w:rFonts w:asciiTheme="minorHAnsi" w:hAnsiTheme="minorHAnsi" w:cstheme="minorHAnsi"/>
          <w:sz w:val="22"/>
          <w:szCs w:val="22"/>
        </w:rPr>
        <w:t>Combined Authority</w:t>
      </w:r>
      <w:r w:rsidR="000A3909" w:rsidRPr="00E039D2">
        <w:rPr>
          <w:rFonts w:asciiTheme="minorHAnsi" w:hAnsiTheme="minorHAnsi" w:cstheme="minorHAnsi"/>
          <w:sz w:val="22"/>
          <w:szCs w:val="22"/>
        </w:rPr>
        <w:t xml:space="preserve"> group</w:t>
      </w:r>
      <w:r w:rsidRPr="00E039D2">
        <w:rPr>
          <w:rFonts w:asciiTheme="minorHAnsi" w:hAnsiTheme="minorHAnsi" w:cstheme="minorHAnsi"/>
          <w:sz w:val="22"/>
          <w:szCs w:val="22"/>
        </w:rPr>
        <w:t xml:space="preserve"> and with the five local authorities to ensure that </w:t>
      </w:r>
      <w:r w:rsidRPr="00E039D2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0A3909" w:rsidRPr="00E039D2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E039D2">
        <w:rPr>
          <w:rFonts w:asciiTheme="minorHAnsi" w:hAnsiTheme="minorHAnsi" w:cstheme="minorHAnsi"/>
          <w:color w:val="000000"/>
          <w:sz w:val="22"/>
          <w:szCs w:val="22"/>
        </w:rPr>
        <w:t>arketing</w:t>
      </w:r>
      <w:r w:rsidR="000A3909" w:rsidRPr="00E039D2">
        <w:rPr>
          <w:rFonts w:asciiTheme="minorHAnsi" w:hAnsiTheme="minorHAnsi" w:cstheme="minorHAnsi"/>
          <w:color w:val="000000"/>
          <w:sz w:val="22"/>
          <w:szCs w:val="22"/>
        </w:rPr>
        <w:t xml:space="preserve"> and Communications</w:t>
      </w:r>
      <w:r w:rsidRPr="00E039D2">
        <w:rPr>
          <w:rFonts w:asciiTheme="minorHAnsi" w:hAnsiTheme="minorHAnsi" w:cstheme="minorHAnsi"/>
          <w:color w:val="000000"/>
          <w:sz w:val="22"/>
          <w:szCs w:val="22"/>
        </w:rPr>
        <w:t xml:space="preserve"> team is up to date on activities</w:t>
      </w:r>
    </w:p>
    <w:p w14:paraId="423C7572" w14:textId="77777777" w:rsidR="001E7FD5" w:rsidRPr="00E039D2" w:rsidRDefault="001E7FD5" w:rsidP="001E7FD5">
      <w:pPr>
        <w:rPr>
          <w:rFonts w:asciiTheme="minorHAnsi" w:hAnsiTheme="minorHAnsi" w:cstheme="minorHAnsi"/>
          <w:sz w:val="22"/>
          <w:szCs w:val="22"/>
        </w:rPr>
      </w:pPr>
    </w:p>
    <w:p w14:paraId="24726E9B" w14:textId="77777777" w:rsidR="001E7FD5" w:rsidRPr="00E039D2" w:rsidRDefault="001E7FD5" w:rsidP="001E7FD5">
      <w:pPr>
        <w:numPr>
          <w:ilvl w:val="0"/>
          <w:numId w:val="1"/>
        </w:numPr>
        <w:ind w:left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39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assist the </w:t>
      </w:r>
      <w:r w:rsidR="004B1CFE" w:rsidRPr="00E039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Business </w:t>
      </w:r>
      <w:r w:rsidRPr="00E039D2">
        <w:rPr>
          <w:rFonts w:asciiTheme="minorHAnsi" w:hAnsiTheme="minorHAnsi" w:cstheme="minorHAnsi"/>
          <w:color w:val="000000" w:themeColor="text1"/>
          <w:sz w:val="22"/>
          <w:szCs w:val="22"/>
        </w:rPr>
        <w:t>Marketing Manager in the dissemination of clear Marketing</w:t>
      </w:r>
      <w:r w:rsidR="000A3909" w:rsidRPr="00E039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 Communication</w:t>
      </w:r>
    </w:p>
    <w:p w14:paraId="550A0221" w14:textId="77777777" w:rsidR="001E7FD5" w:rsidRPr="00E039D2" w:rsidRDefault="001E7FD5" w:rsidP="001E7FD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009350" w14:textId="77777777" w:rsidR="001E7FD5" w:rsidRPr="00E039D2" w:rsidRDefault="001E7FD5" w:rsidP="001E7FD5">
      <w:pPr>
        <w:pStyle w:val="ListParagraph"/>
        <w:numPr>
          <w:ilvl w:val="0"/>
          <w:numId w:val="1"/>
        </w:numPr>
        <w:ind w:left="357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E039D2">
        <w:rPr>
          <w:rFonts w:asciiTheme="minorHAnsi" w:hAnsiTheme="minorHAnsi" w:cstheme="minorHAnsi"/>
          <w:bCs/>
          <w:sz w:val="22"/>
          <w:szCs w:val="22"/>
          <w:lang w:eastAsia="en-US"/>
        </w:rPr>
        <w:t>The procurement (where necessary) and management of market research to identify potential business growth sectors, and evaluate the impact of marketing in respect of awareness etc</w:t>
      </w:r>
    </w:p>
    <w:p w14:paraId="3D205069" w14:textId="77777777" w:rsidR="001E7FD5" w:rsidRPr="00E039D2" w:rsidRDefault="001E7FD5" w:rsidP="001E7FD5">
      <w:pPr>
        <w:ind w:left="357"/>
        <w:rPr>
          <w:rFonts w:asciiTheme="minorHAnsi" w:hAnsiTheme="minorHAnsi" w:cstheme="minorHAnsi"/>
          <w:sz w:val="22"/>
          <w:szCs w:val="22"/>
        </w:rPr>
      </w:pPr>
    </w:p>
    <w:p w14:paraId="1BB998CC" w14:textId="77777777" w:rsidR="001E7FD5" w:rsidRPr="00E039D2" w:rsidRDefault="001E7FD5" w:rsidP="001E7FD5">
      <w:pPr>
        <w:numPr>
          <w:ilvl w:val="0"/>
          <w:numId w:val="1"/>
        </w:numPr>
        <w:spacing w:after="240" w:line="252" w:lineRule="exact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E039D2">
        <w:rPr>
          <w:rFonts w:asciiTheme="minorHAnsi" w:hAnsiTheme="minorHAnsi" w:cstheme="minorHAnsi"/>
          <w:bCs/>
          <w:sz w:val="22"/>
          <w:szCs w:val="22"/>
        </w:rPr>
        <w:t>Social media management using scheduling software and content creation working closely cross functionally to ensure key messages are effectively communicated</w:t>
      </w:r>
    </w:p>
    <w:p w14:paraId="3A279CFB" w14:textId="77777777" w:rsidR="001E7FD5" w:rsidRPr="00E039D2" w:rsidRDefault="001E7FD5" w:rsidP="001E7FD5">
      <w:pPr>
        <w:numPr>
          <w:ilvl w:val="0"/>
          <w:numId w:val="1"/>
        </w:numPr>
        <w:spacing w:after="240" w:line="252" w:lineRule="exact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E039D2">
        <w:rPr>
          <w:rFonts w:asciiTheme="minorHAnsi" w:hAnsiTheme="minorHAnsi" w:cstheme="minorHAnsi"/>
          <w:bCs/>
          <w:sz w:val="22"/>
          <w:szCs w:val="22"/>
        </w:rPr>
        <w:t xml:space="preserve">To deputise for the </w:t>
      </w:r>
      <w:r w:rsidR="004B1CFE" w:rsidRPr="00E039D2">
        <w:rPr>
          <w:rFonts w:ascii="Arial" w:hAnsi="Arial" w:cs="Arial"/>
          <w:sz w:val="22"/>
          <w:szCs w:val="22"/>
        </w:rPr>
        <w:t xml:space="preserve">Business </w:t>
      </w:r>
      <w:r w:rsidRPr="00E039D2">
        <w:rPr>
          <w:rFonts w:asciiTheme="minorHAnsi" w:hAnsiTheme="minorHAnsi" w:cstheme="minorHAnsi"/>
          <w:bCs/>
          <w:sz w:val="22"/>
          <w:szCs w:val="22"/>
        </w:rPr>
        <w:t xml:space="preserve">Marketing Manager </w:t>
      </w:r>
    </w:p>
    <w:p w14:paraId="75701D13" w14:textId="77777777" w:rsidR="00E039D2" w:rsidRPr="00E039D2" w:rsidRDefault="00637123" w:rsidP="00E039D2">
      <w:pPr>
        <w:numPr>
          <w:ilvl w:val="0"/>
          <w:numId w:val="1"/>
        </w:numPr>
        <w:spacing w:after="240" w:line="252" w:lineRule="exact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E039D2">
        <w:rPr>
          <w:rFonts w:asciiTheme="minorHAnsi" w:hAnsiTheme="minorHAnsi" w:cstheme="minorHAnsi"/>
          <w:bCs/>
          <w:sz w:val="22"/>
          <w:szCs w:val="22"/>
        </w:rPr>
        <w:t>To u</w:t>
      </w:r>
      <w:r w:rsidR="001E7FD5" w:rsidRPr="00E039D2">
        <w:rPr>
          <w:rFonts w:asciiTheme="minorHAnsi" w:hAnsiTheme="minorHAnsi" w:cstheme="minorHAnsi"/>
          <w:bCs/>
          <w:sz w:val="22"/>
          <w:szCs w:val="22"/>
        </w:rPr>
        <w:t>ndertake such personal training as may be deemed necessary to meet the duties and responsibilities of the post</w:t>
      </w:r>
    </w:p>
    <w:p w14:paraId="436A7B0C" w14:textId="49DAEE06" w:rsidR="00E039D2" w:rsidRPr="00E039D2" w:rsidRDefault="00E039D2" w:rsidP="00E039D2">
      <w:pPr>
        <w:numPr>
          <w:ilvl w:val="0"/>
          <w:numId w:val="1"/>
        </w:numPr>
        <w:spacing w:after="240" w:line="252" w:lineRule="exact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E039D2">
        <w:rPr>
          <w:rFonts w:asciiTheme="minorHAnsi" w:hAnsiTheme="minorHAnsi" w:cstheme="minorHAnsi"/>
          <w:bCs/>
          <w:sz w:val="22"/>
          <w:szCs w:val="22"/>
        </w:rPr>
        <w:t>To ensure compliance with Corporate Governance procedures, procurement regulations and the Data Protection Act</w:t>
      </w:r>
    </w:p>
    <w:p w14:paraId="44B735D6" w14:textId="13A1DB65" w:rsidR="00637123" w:rsidRPr="00E039D2" w:rsidRDefault="00637123" w:rsidP="00637123">
      <w:pPr>
        <w:numPr>
          <w:ilvl w:val="0"/>
          <w:numId w:val="1"/>
        </w:numPr>
        <w:spacing w:after="240" w:line="252" w:lineRule="exact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E039D2">
        <w:rPr>
          <w:rFonts w:asciiTheme="minorHAnsi" w:hAnsiTheme="minorHAnsi" w:cstheme="minorHAnsi"/>
          <w:sz w:val="22"/>
          <w:szCs w:val="22"/>
        </w:rPr>
        <w:t>To w</w:t>
      </w:r>
      <w:r w:rsidR="001E7FD5" w:rsidRPr="00E039D2">
        <w:rPr>
          <w:rFonts w:asciiTheme="minorHAnsi" w:hAnsiTheme="minorHAnsi" w:cstheme="minorHAnsi"/>
          <w:sz w:val="22"/>
          <w:szCs w:val="22"/>
        </w:rPr>
        <w:t>ork flexibly and undertake such other duties and responsibilities commensurate with the grading and nature of the post</w:t>
      </w:r>
    </w:p>
    <w:p w14:paraId="4399247D" w14:textId="77777777" w:rsidR="00637123" w:rsidRPr="00E039D2" w:rsidRDefault="00637123" w:rsidP="00637123">
      <w:pPr>
        <w:numPr>
          <w:ilvl w:val="0"/>
          <w:numId w:val="1"/>
        </w:numPr>
        <w:spacing w:after="240" w:line="252" w:lineRule="exact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E039D2">
        <w:rPr>
          <w:rFonts w:asciiTheme="minorHAnsi" w:hAnsiTheme="minorHAnsi" w:cstheme="minorHAnsi"/>
          <w:sz w:val="22"/>
          <w:szCs w:val="22"/>
        </w:rPr>
        <w:t>To take reasonable care of your own health &amp; safety and co-operate with management, so far as is necessary, to enable compliance with the authority’s health and safety rules and legislative requirements</w:t>
      </w:r>
    </w:p>
    <w:p w14:paraId="6519AFC4" w14:textId="77777777" w:rsidR="00637123" w:rsidRPr="00E039D2" w:rsidRDefault="00637123" w:rsidP="00637123">
      <w:pPr>
        <w:numPr>
          <w:ilvl w:val="0"/>
          <w:numId w:val="1"/>
        </w:numPr>
        <w:spacing w:after="240" w:line="252" w:lineRule="exact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E039D2">
        <w:rPr>
          <w:rFonts w:asciiTheme="minorHAnsi" w:eastAsia="Calibri" w:hAnsiTheme="minorHAnsi" w:cstheme="minorHAnsi"/>
          <w:sz w:val="22"/>
          <w:szCs w:val="22"/>
        </w:rPr>
        <w:t>This is a post which is politically restricted in accordance with the Local Government and Housing Act 1989</w:t>
      </w:r>
    </w:p>
    <w:p w14:paraId="2578E2AC" w14:textId="77777777" w:rsidR="001E7FD5" w:rsidRDefault="001E7FD5" w:rsidP="001E7FD5">
      <w:pPr>
        <w:ind w:left="2552" w:right="1440"/>
        <w:jc w:val="center"/>
        <w:rPr>
          <w:rFonts w:ascii="Arial" w:hAnsi="Arial" w:cs="Arial"/>
          <w:b/>
          <w:sz w:val="36"/>
          <w:szCs w:val="36"/>
        </w:rPr>
      </w:pPr>
      <w:bookmarkStart w:id="1" w:name="_GoBack"/>
      <w:bookmarkEnd w:id="1"/>
    </w:p>
    <w:sectPr w:rsidR="001E7FD5" w:rsidSect="00713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0" w:right="1440" w:bottom="1440" w:left="1440" w:header="708" w:footer="8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D5AB4" w14:textId="77777777" w:rsidR="001E7FD5" w:rsidRDefault="001E7FD5" w:rsidP="00682566">
      <w:r>
        <w:separator/>
      </w:r>
    </w:p>
  </w:endnote>
  <w:endnote w:type="continuationSeparator" w:id="0">
    <w:p w14:paraId="0F972FF7" w14:textId="77777777" w:rsidR="001E7FD5" w:rsidRDefault="001E7FD5" w:rsidP="0068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4A2B3" w14:textId="77777777" w:rsidR="00AD2902" w:rsidRDefault="00AD2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EEBE" w14:textId="77777777" w:rsidR="00AD2902" w:rsidRDefault="00AD2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C1F37" w14:textId="77777777" w:rsidR="00713453" w:rsidRDefault="0071345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F26BB60" wp14:editId="7BEF1409">
          <wp:simplePos x="0" y="0"/>
          <wp:positionH relativeFrom="column">
            <wp:posOffset>-907473</wp:posOffset>
          </wp:positionH>
          <wp:positionV relativeFrom="paragraph">
            <wp:posOffset>118572</wp:posOffset>
          </wp:positionV>
          <wp:extent cx="7560000" cy="748800"/>
          <wp:effectExtent l="0" t="0" r="3175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1C TVCA_TVM Lh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66144" w14:textId="77777777" w:rsidR="00E17320" w:rsidRDefault="00E17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2B7BA" w14:textId="77777777" w:rsidR="001E7FD5" w:rsidRDefault="001E7FD5" w:rsidP="00682566">
      <w:r>
        <w:separator/>
      </w:r>
    </w:p>
  </w:footnote>
  <w:footnote w:type="continuationSeparator" w:id="0">
    <w:p w14:paraId="355EFCBD" w14:textId="77777777" w:rsidR="001E7FD5" w:rsidRDefault="001E7FD5" w:rsidP="0068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FB7C" w14:textId="77777777" w:rsidR="00AD2902" w:rsidRDefault="00AD2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7571" w14:textId="77777777" w:rsidR="00682566" w:rsidRDefault="00682566">
    <w:pPr>
      <w:pStyle w:val="Header"/>
    </w:pPr>
  </w:p>
  <w:p w14:paraId="191920E8" w14:textId="77777777" w:rsidR="00682566" w:rsidRDefault="006825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A8B6E" w14:textId="77777777" w:rsidR="0089325C" w:rsidRDefault="0089325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1A0323" wp14:editId="49F74BE0">
          <wp:simplePos x="0" y="0"/>
          <wp:positionH relativeFrom="column">
            <wp:posOffset>-907473</wp:posOffset>
          </wp:positionH>
          <wp:positionV relativeFrom="paragraph">
            <wp:posOffset>-457835</wp:posOffset>
          </wp:positionV>
          <wp:extent cx="7534800" cy="1220400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A TVCA_TVM Lh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20FD"/>
    <w:multiLevelType w:val="hybridMultilevel"/>
    <w:tmpl w:val="6F08F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5FB6"/>
    <w:multiLevelType w:val="hybridMultilevel"/>
    <w:tmpl w:val="5C9AFD30"/>
    <w:lvl w:ilvl="0" w:tplc="0409000F">
      <w:start w:val="1"/>
      <w:numFmt w:val="decimal"/>
      <w:lvlText w:val="%1."/>
      <w:lvlJc w:val="left"/>
      <w:pPr>
        <w:ind w:left="1437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49A17045"/>
    <w:multiLevelType w:val="hybridMultilevel"/>
    <w:tmpl w:val="5C9AFD30"/>
    <w:lvl w:ilvl="0" w:tplc="0409000F">
      <w:start w:val="1"/>
      <w:numFmt w:val="decimal"/>
      <w:lvlText w:val="%1."/>
      <w:lvlJc w:val="left"/>
      <w:pPr>
        <w:ind w:left="1437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D5"/>
    <w:rsid w:val="000A3909"/>
    <w:rsid w:val="001529E8"/>
    <w:rsid w:val="001E7FD5"/>
    <w:rsid w:val="00213273"/>
    <w:rsid w:val="00280779"/>
    <w:rsid w:val="00323BF8"/>
    <w:rsid w:val="003F5F34"/>
    <w:rsid w:val="004A3DA1"/>
    <w:rsid w:val="004B1CFE"/>
    <w:rsid w:val="00637123"/>
    <w:rsid w:val="00682566"/>
    <w:rsid w:val="00687D90"/>
    <w:rsid w:val="00696144"/>
    <w:rsid w:val="00713453"/>
    <w:rsid w:val="00771AF0"/>
    <w:rsid w:val="007D68A7"/>
    <w:rsid w:val="0089325C"/>
    <w:rsid w:val="00AD2902"/>
    <w:rsid w:val="00C51CBF"/>
    <w:rsid w:val="00CC68FD"/>
    <w:rsid w:val="00E039D2"/>
    <w:rsid w:val="00E17320"/>
    <w:rsid w:val="00E34299"/>
    <w:rsid w:val="00E37EAA"/>
    <w:rsid w:val="00E44DFD"/>
    <w:rsid w:val="00E817BB"/>
    <w:rsid w:val="00F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824542"/>
  <w15:chartTrackingRefBased/>
  <w15:docId w15:val="{AC23D643-2EA3-4F43-A4BF-C723B11C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29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3429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299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299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25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34299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4299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4299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4299"/>
    <w:rPr>
      <w:rFonts w:ascii="Arial" w:eastAsiaTheme="majorEastAsia" w:hAnsi="Arial" w:cstheme="majorBidi"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82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82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6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F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rsid w:val="0089325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25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25C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1E7F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 w:bidi="ks-Deva"/>
    </w:rPr>
  </w:style>
  <w:style w:type="paragraph" w:styleId="ListParagraph">
    <w:name w:val="List Paragraph"/>
    <w:basedOn w:val="Normal"/>
    <w:link w:val="ListParagraphChar"/>
    <w:uiPriority w:val="34"/>
    <w:qFormat/>
    <w:rsid w:val="001E7FD5"/>
    <w:pPr>
      <w:ind w:left="720"/>
    </w:pPr>
    <w:rPr>
      <w:rFonts w:ascii="Arial" w:hAnsi="Arial" w:cs="Arial"/>
      <w:lang w:eastAsia="en-GB"/>
    </w:rPr>
  </w:style>
  <w:style w:type="character" w:customStyle="1" w:styleId="ListParagraphChar">
    <w:name w:val="List Paragraph Char"/>
    <w:link w:val="ListParagraph"/>
    <w:uiPriority w:val="34"/>
    <w:rsid w:val="001E7FD5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BrideE\AppData\Local\Packages\Microsoft.MicrosoftEdge_8wekyb3d8bbwe\TempState\Downloads\Combined-Authority-Template-1.dotx" TargetMode="External"/></Relationships>
</file>

<file path=word/theme/theme1.xml><?xml version="1.0" encoding="utf-8"?>
<a:theme xmlns:a="http://schemas.openxmlformats.org/drawingml/2006/main" name="Office Theme">
  <a:themeElements>
    <a:clrScheme name="TVCA Colours">
      <a:dk1>
        <a:sysClr val="windowText" lastClr="000000"/>
      </a:dk1>
      <a:lt1>
        <a:srgbClr val="878786"/>
      </a:lt1>
      <a:dk2>
        <a:srgbClr val="000000"/>
      </a:dk2>
      <a:lt2>
        <a:srgbClr val="878786"/>
      </a:lt2>
      <a:accent1>
        <a:srgbClr val="7C9A2A"/>
      </a:accent1>
      <a:accent2>
        <a:srgbClr val="8C2332"/>
      </a:accent2>
      <a:accent3>
        <a:srgbClr val="0D75BC"/>
      </a:accent3>
      <a:accent4>
        <a:srgbClr val="F7A30F"/>
      </a:accent4>
      <a:accent5>
        <a:srgbClr val="00819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Combined-Authority-Template-1</Template>
  <TotalTime>42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McBride</dc:creator>
  <cp:keywords/>
  <dc:description/>
  <cp:lastModifiedBy>Ellis McBride</cp:lastModifiedBy>
  <cp:revision>6</cp:revision>
  <cp:lastPrinted>2018-12-06T11:33:00Z</cp:lastPrinted>
  <dcterms:created xsi:type="dcterms:W3CDTF">2020-08-31T17:25:00Z</dcterms:created>
  <dcterms:modified xsi:type="dcterms:W3CDTF">2020-10-09T11:57:00Z</dcterms:modified>
</cp:coreProperties>
</file>